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  <w:tblCaption w:val="National Disability Insurance Scheme"/>
        <w:tblDescription w:val="National Disability Insurance Scheme&#10;Fact Sheet for School 2&#10;Information about the NDIS transition in NSW"/>
      </w:tblPr>
      <w:tblGrid>
        <w:gridCol w:w="9632"/>
      </w:tblGrid>
      <w:tr w:rsidR="006E0609" w:rsidRPr="002E5ED7" w14:paraId="55CDC24E" w14:textId="77777777" w:rsidTr="003911B1">
        <w:trPr>
          <w:trHeight w:val="1715"/>
          <w:tblHeader/>
        </w:trPr>
        <w:tc>
          <w:tcPr>
            <w:tcW w:w="10466" w:type="dxa"/>
            <w:shd w:val="clear" w:color="auto" w:fill="F2F2F2" w:themeFill="background1" w:themeFillShade="F2"/>
          </w:tcPr>
          <w:p w14:paraId="24620404" w14:textId="1EA1C6D8" w:rsidR="006E0609" w:rsidRPr="006E0609" w:rsidRDefault="006E0609" w:rsidP="006E0609">
            <w:pPr>
              <w:pStyle w:val="Heading1"/>
              <w:spacing w:before="0" w:line="480" w:lineRule="exact"/>
              <w:outlineLvl w:val="0"/>
              <w:rPr>
                <w:rFonts w:ascii="Montserrat" w:eastAsia="SimSun" w:hAnsi="Montserrat" w:cs="Times New Roman"/>
                <w:b/>
                <w:caps w:val="0"/>
                <w:color w:val="041E42"/>
                <w:lang w:eastAsia="zh-CN"/>
              </w:rPr>
            </w:pPr>
            <w:bookmarkStart w:id="0" w:name="_Toc467071280"/>
            <w:r w:rsidRPr="006E0609">
              <w:rPr>
                <w:rFonts w:ascii="Montserrat" w:eastAsia="SimSun" w:hAnsi="Montserrat" w:cs="Times New Roman"/>
                <w:b/>
                <w:caps w:val="0"/>
                <w:color w:val="041E42"/>
                <w:lang w:eastAsia="zh-CN"/>
              </w:rPr>
              <w:t xml:space="preserve">Working together – schools and </w:t>
            </w:r>
            <w:r w:rsidR="00633C41">
              <w:rPr>
                <w:rFonts w:ascii="Montserrat" w:eastAsia="SimSun" w:hAnsi="Montserrat" w:cs="Times New Roman"/>
                <w:b/>
                <w:caps w:val="0"/>
                <w:color w:val="041E42"/>
                <w:lang w:eastAsia="zh-CN"/>
              </w:rPr>
              <w:t xml:space="preserve">prequalified </w:t>
            </w:r>
            <w:bookmarkStart w:id="1" w:name="_GoBack"/>
            <w:bookmarkEnd w:id="1"/>
            <w:r w:rsidRPr="006E0609">
              <w:rPr>
                <w:rFonts w:ascii="Montserrat" w:eastAsia="SimSun" w:hAnsi="Montserrat" w:cs="Times New Roman"/>
                <w:b/>
                <w:caps w:val="0"/>
                <w:color w:val="041E42"/>
                <w:lang w:eastAsia="zh-CN"/>
              </w:rPr>
              <w:t xml:space="preserve">specialist allied health </w:t>
            </w:r>
            <w:r w:rsidR="00633C41">
              <w:rPr>
                <w:rFonts w:ascii="Montserrat" w:eastAsia="SimSun" w:hAnsi="Montserrat" w:cs="Times New Roman"/>
                <w:b/>
                <w:caps w:val="0"/>
                <w:color w:val="041E42"/>
                <w:lang w:eastAsia="zh-CN"/>
              </w:rPr>
              <w:t xml:space="preserve">and/or behaviour support </w:t>
            </w:r>
            <w:r w:rsidRPr="006E0609">
              <w:rPr>
                <w:rFonts w:ascii="Montserrat" w:eastAsia="SimSun" w:hAnsi="Montserrat" w:cs="Times New Roman"/>
                <w:b/>
                <w:caps w:val="0"/>
                <w:color w:val="041E42"/>
                <w:lang w:eastAsia="zh-CN"/>
              </w:rPr>
              <w:t xml:space="preserve">providers </w:t>
            </w:r>
          </w:p>
          <w:p w14:paraId="082A3206" w14:textId="59CBF4B9" w:rsidR="006E0609" w:rsidRPr="002E5ED7" w:rsidRDefault="00BB377E" w:rsidP="00BB377E">
            <w:pPr>
              <w:pStyle w:val="Heading1"/>
              <w:spacing w:before="0" w:line="480" w:lineRule="exact"/>
              <w:outlineLvl w:val="0"/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caps w:val="0"/>
                <w:spacing w:val="4"/>
                <w:lang w:eastAsia="en-AU"/>
              </w:rPr>
              <w:t xml:space="preserve">Template / First meeting </w:t>
            </w:r>
          </w:p>
        </w:tc>
      </w:tr>
    </w:tbl>
    <w:bookmarkEnd w:id="0"/>
    <w:p w14:paraId="33EF0885" w14:textId="77777777" w:rsidR="00430DFC" w:rsidRPr="008C30F8" w:rsidRDefault="009E4476" w:rsidP="006415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76" w:lineRule="auto"/>
        <w:outlineLvl w:val="0"/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</w:pPr>
      <w:r w:rsidRPr="00193469">
        <w:rPr>
          <w:rFonts w:ascii="Montserrat" w:eastAsia="SimSun" w:hAnsi="Montserrat" w:cs="Times New Roman"/>
          <w:color w:val="000000" w:themeColor="text1"/>
          <w:lang w:eastAsia="zh-CN"/>
        </w:rPr>
        <w:t>T</w:t>
      </w:r>
      <w:r w:rsidRPr="008C30F8"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t xml:space="preserve">his is a template that you may choose to use and adapt, and includes some prompts </w:t>
      </w:r>
      <w:r w:rsidR="00095178" w:rsidRPr="008C30F8"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t>for consideration on running a successful meeting</w:t>
      </w:r>
      <w:r w:rsidR="00430DFC" w:rsidRPr="008C30F8"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t xml:space="preserve">. </w:t>
      </w:r>
    </w:p>
    <w:p w14:paraId="2D35FA53" w14:textId="6A31ABBA" w:rsidR="00975C2D" w:rsidRPr="008C30F8" w:rsidRDefault="00BC5D71" w:rsidP="006415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76" w:lineRule="auto"/>
        <w:outlineLvl w:val="0"/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</w:pPr>
      <w:r w:rsidRPr="008C30F8">
        <w:rPr>
          <w:rFonts w:ascii="Montserrat" w:eastAsia="SimSun" w:hAnsi="Montserrat" w:cs="Times New Roman"/>
          <w:b/>
          <w:color w:val="000000" w:themeColor="text1"/>
          <w:sz w:val="24"/>
          <w:szCs w:val="24"/>
          <w:lang w:eastAsia="zh-CN"/>
        </w:rPr>
        <w:t xml:space="preserve">&lt;Delete this first page&gt; </w:t>
      </w:r>
      <w:r w:rsidRPr="008C30F8"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br/>
      </w:r>
      <w:r w:rsidR="003A2445" w:rsidRPr="008C30F8"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t>The</w:t>
      </w:r>
      <w:r w:rsidR="00430DFC" w:rsidRPr="008C30F8"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t xml:space="preserve"> template section</w:t>
      </w:r>
      <w:r w:rsidR="003A2445" w:rsidRPr="008C30F8"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t>, from page 2,</w:t>
      </w:r>
      <w:r w:rsidR="00430DFC" w:rsidRPr="008C30F8"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t xml:space="preserve"> can be used to take notes prior to the meeting on things to be discussed or agreed on, or during the meeting as a record. In our resource pack there is also a blank template version that can be used as your final record/agreement after the meeting. </w:t>
      </w:r>
      <w:r w:rsidR="00095178" w:rsidRPr="008C30F8"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3F34ECE4" w14:textId="77777777" w:rsidR="00430DFC" w:rsidRPr="008C30F8" w:rsidRDefault="00430DFC" w:rsidP="008C30F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120" w:after="120" w:line="276" w:lineRule="auto"/>
        <w:outlineLvl w:val="0"/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</w:pPr>
      <w:r w:rsidRPr="008C30F8"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t xml:space="preserve">A guide to running a successful meeting: </w:t>
      </w:r>
    </w:p>
    <w:p w14:paraId="20D00023" w14:textId="01E047E0" w:rsidR="00430DFC" w:rsidRPr="008C30F8" w:rsidRDefault="00BC5D71" w:rsidP="008C30F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120" w:after="0" w:line="276" w:lineRule="auto"/>
        <w:outlineLvl w:val="0"/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</w:pPr>
      <w:r w:rsidRPr="008C30F8">
        <w:rPr>
          <w:rFonts w:ascii="Montserrat" w:eastAsia="SimSun" w:hAnsi="Montserrat" w:cs="Times New Roman"/>
          <w:b/>
          <w:color w:val="000000" w:themeColor="text1"/>
          <w:sz w:val="24"/>
          <w:szCs w:val="24"/>
          <w:lang w:eastAsia="zh-CN"/>
        </w:rPr>
        <w:t>Agenda</w:t>
      </w:r>
      <w:r w:rsidR="00C74603" w:rsidRPr="008C30F8"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t xml:space="preserve"> – make sure an agenda is circula</w:t>
      </w:r>
      <w:r w:rsidR="00430DFC" w:rsidRPr="008C30F8"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t>ted before the meeting and that there is a clear purpose. One way to structure an agenda for your meeting invite is to address these things:</w:t>
      </w:r>
    </w:p>
    <w:p w14:paraId="62531AA8" w14:textId="6878E7FA" w:rsidR="00430DFC" w:rsidRPr="008C30F8" w:rsidRDefault="00430DFC" w:rsidP="008C30F8">
      <w:pPr>
        <w:pStyle w:val="ListParagraph"/>
        <w:numPr>
          <w:ilvl w:val="1"/>
          <w:numId w:val="3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120" w:after="0" w:line="276" w:lineRule="auto"/>
        <w:outlineLvl w:val="0"/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</w:pPr>
      <w:r w:rsidRPr="008C30F8"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t xml:space="preserve">Context – this may be the context of your school, or details of students. You are setting the scene. </w:t>
      </w:r>
    </w:p>
    <w:p w14:paraId="742D78DA" w14:textId="75286BD0" w:rsidR="00430DFC" w:rsidRPr="008C30F8" w:rsidRDefault="00430DFC" w:rsidP="00430DFC">
      <w:pPr>
        <w:pStyle w:val="ListParagraph"/>
        <w:numPr>
          <w:ilvl w:val="1"/>
          <w:numId w:val="3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76" w:lineRule="auto"/>
        <w:outlineLvl w:val="0"/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</w:pPr>
      <w:r w:rsidRPr="008C30F8"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t xml:space="preserve">Purpose – what is the reasons for this meeting? </w:t>
      </w:r>
    </w:p>
    <w:p w14:paraId="44A63600" w14:textId="4F8B3D6E" w:rsidR="00430DFC" w:rsidRPr="008C30F8" w:rsidRDefault="00430DFC" w:rsidP="00430DFC">
      <w:pPr>
        <w:pStyle w:val="ListParagraph"/>
        <w:numPr>
          <w:ilvl w:val="1"/>
          <w:numId w:val="3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76" w:lineRule="auto"/>
        <w:outlineLvl w:val="0"/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</w:pPr>
      <w:r w:rsidRPr="008C30F8"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t>Outcomes – what are you collectively trying to achieve in this meeting?</w:t>
      </w:r>
    </w:p>
    <w:p w14:paraId="1EFF24BE" w14:textId="5DED3246" w:rsidR="00430DFC" w:rsidRPr="008C30F8" w:rsidRDefault="00BC5D71" w:rsidP="008C30F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10206"/>
        </w:tabs>
        <w:spacing w:before="240" w:after="480" w:line="276" w:lineRule="auto"/>
        <w:outlineLvl w:val="0"/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</w:pPr>
      <w:r w:rsidRPr="008C30F8">
        <w:rPr>
          <w:rFonts w:ascii="Montserrat" w:eastAsia="SimSun" w:hAnsi="Montserrat" w:cs="Times New Roman"/>
          <w:b/>
          <w:color w:val="000000" w:themeColor="text1"/>
          <w:sz w:val="24"/>
          <w:szCs w:val="24"/>
          <w:lang w:eastAsia="zh-CN"/>
        </w:rPr>
        <w:t>Attendees</w:t>
      </w:r>
      <w:r w:rsidR="00095178" w:rsidRPr="008C30F8"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t xml:space="preserve"> </w:t>
      </w:r>
      <w:r w:rsidR="00430DFC" w:rsidRPr="008C30F8"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t>– who is attending and what is their role in this meeting?</w:t>
      </w:r>
      <w:r w:rsidR="008C30F8" w:rsidRPr="008C30F8"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t xml:space="preserve"> </w:t>
      </w:r>
      <w:r w:rsidR="008C30F8" w:rsidRPr="008C30F8"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br/>
      </w:r>
      <w:r w:rsidR="00430DFC" w:rsidRPr="008C30F8"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t>Identify who will be facilitating and who will be taking notes</w:t>
      </w:r>
    </w:p>
    <w:p w14:paraId="4765B714" w14:textId="0E7C32A8" w:rsidR="00BE6428" w:rsidRPr="00833E2E" w:rsidRDefault="008C30F8" w:rsidP="00833E2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76" w:lineRule="auto"/>
        <w:outlineLvl w:val="0"/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sectPr w:rsidR="00BE6428" w:rsidRPr="00833E2E" w:rsidSect="00975C2D">
          <w:headerReference w:type="first" r:id="rId11"/>
          <w:pgSz w:w="11900" w:h="16840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8C30F8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A613161" wp14:editId="793BC0B6">
            <wp:simplePos x="0" y="0"/>
            <wp:positionH relativeFrom="margin">
              <wp:posOffset>3862705</wp:posOffset>
            </wp:positionH>
            <wp:positionV relativeFrom="paragraph">
              <wp:posOffset>5246</wp:posOffset>
            </wp:positionV>
            <wp:extent cx="2563495" cy="1701800"/>
            <wp:effectExtent l="0" t="0" r="8255" b="0"/>
            <wp:wrapTight wrapText="bothSides">
              <wp:wrapPolygon edited="0">
                <wp:start x="0" y="0"/>
                <wp:lineTo x="0" y="21278"/>
                <wp:lineTo x="21509" y="21278"/>
                <wp:lineTo x="21509" y="0"/>
                <wp:lineTo x="0" y="0"/>
              </wp:wrapPolygon>
            </wp:wrapTight>
            <wp:docPr id="1" name="Picture 1" descr="Five professionals taking part in a Design Thinking 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 professionals taking part in a Design Thinking worksho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086125" wp14:editId="7061967E">
                <wp:simplePos x="0" y="0"/>
                <wp:positionH relativeFrom="column">
                  <wp:posOffset>4455795</wp:posOffset>
                </wp:positionH>
                <wp:positionV relativeFrom="paragraph">
                  <wp:posOffset>1754836</wp:posOffset>
                </wp:positionV>
                <wp:extent cx="1577340" cy="635"/>
                <wp:effectExtent l="0" t="0" r="3810" b="0"/>
                <wp:wrapTight wrapText="bothSides">
                  <wp:wrapPolygon edited="0">
                    <wp:start x="0" y="0"/>
                    <wp:lineTo x="0" y="20817"/>
                    <wp:lineTo x="21391" y="20817"/>
                    <wp:lineTo x="21391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98D565" w14:textId="503E8F80" w:rsidR="008C30F8" w:rsidRPr="008C30F8" w:rsidRDefault="008C30F8" w:rsidP="008C30F8">
                            <w:pPr>
                              <w:pStyle w:val="Caption"/>
                              <w:rPr>
                                <w:rFonts w:ascii="Montserrat" w:eastAsia="SimSun" w:hAnsi="Montserrat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C30F8">
                              <w:rPr>
                                <w:rFonts w:ascii="Montserrat" w:hAnsi="Montserrat"/>
                                <w:b w:val="0"/>
                              </w:rPr>
                              <w:t xml:space="preserve">Figure </w:t>
                            </w:r>
                            <w:r w:rsidRPr="008C30F8">
                              <w:rPr>
                                <w:rFonts w:ascii="Montserrat" w:hAnsi="Montserrat"/>
                                <w:b w:val="0"/>
                              </w:rPr>
                              <w:fldChar w:fldCharType="begin"/>
                            </w:r>
                            <w:r w:rsidRPr="008C30F8">
                              <w:rPr>
                                <w:rFonts w:ascii="Montserrat" w:hAnsi="Montserrat"/>
                                <w:b w:val="0"/>
                              </w:rPr>
                              <w:instrText xml:space="preserve"> SEQ Figure \* ARABIC </w:instrText>
                            </w:r>
                            <w:r w:rsidRPr="008C30F8">
                              <w:rPr>
                                <w:rFonts w:ascii="Montserrat" w:hAnsi="Montserrat"/>
                                <w:b w:val="0"/>
                              </w:rPr>
                              <w:fldChar w:fldCharType="separate"/>
                            </w:r>
                            <w:r w:rsidRPr="008C30F8">
                              <w:rPr>
                                <w:rFonts w:ascii="Montserrat" w:hAnsi="Montserrat"/>
                                <w:b w:val="0"/>
                                <w:noProof/>
                              </w:rPr>
                              <w:t>1</w:t>
                            </w:r>
                            <w:r w:rsidRPr="008C30F8">
                              <w:rPr>
                                <w:rFonts w:ascii="Montserrat" w:hAnsi="Montserrat"/>
                                <w:b w:val="0"/>
                              </w:rPr>
                              <w:fldChar w:fldCharType="end"/>
                            </w:r>
                            <w:r w:rsidRPr="008C30F8">
                              <w:rPr>
                                <w:rFonts w:ascii="Montserrat" w:hAnsi="Montserrat"/>
                                <w:b w:val="0"/>
                              </w:rPr>
                              <w:t xml:space="preserve"> - group of people using post it notes to brainstorm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0861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0.85pt;margin-top:138.2pt;width:124.2pt;height:.0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" stroked="f">
                <v:textbox style="mso-fit-shape-to-text:t" inset="0,0,0,0">
                  <w:txbxContent>
                    <w:p w14:paraId="5E98D565" w14:textId="503E8F80" w:rsidR="008C30F8" w:rsidRPr="008C30F8" w:rsidRDefault="008C30F8" w:rsidP="008C30F8">
                      <w:pPr>
                        <w:pStyle w:val="Caption"/>
                        <w:rPr>
                          <w:rFonts w:ascii="Montserrat" w:eastAsia="SimSun" w:hAnsi="Montserrat" w:cs="Times New Roman"/>
                          <w:b w:val="0"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  <w:r w:rsidRPr="008C30F8">
                        <w:rPr>
                          <w:rFonts w:ascii="Montserrat" w:hAnsi="Montserrat"/>
                          <w:b w:val="0"/>
                        </w:rPr>
                        <w:t xml:space="preserve">Figure </w:t>
                      </w:r>
                      <w:r w:rsidRPr="008C30F8">
                        <w:rPr>
                          <w:rFonts w:ascii="Montserrat" w:hAnsi="Montserrat"/>
                          <w:b w:val="0"/>
                        </w:rPr>
                        <w:fldChar w:fldCharType="begin"/>
                      </w:r>
                      <w:r w:rsidRPr="008C30F8">
                        <w:rPr>
                          <w:rFonts w:ascii="Montserrat" w:hAnsi="Montserrat"/>
                          <w:b w:val="0"/>
                        </w:rPr>
                        <w:instrText xml:space="preserve"> SEQ Figure \* ARABIC </w:instrText>
                      </w:r>
                      <w:r w:rsidRPr="008C30F8">
                        <w:rPr>
                          <w:rFonts w:ascii="Montserrat" w:hAnsi="Montserrat"/>
                          <w:b w:val="0"/>
                        </w:rPr>
                        <w:fldChar w:fldCharType="separate"/>
                      </w:r>
                      <w:r w:rsidRPr="008C30F8">
                        <w:rPr>
                          <w:rFonts w:ascii="Montserrat" w:hAnsi="Montserrat"/>
                          <w:b w:val="0"/>
                          <w:noProof/>
                        </w:rPr>
                        <w:t>1</w:t>
                      </w:r>
                      <w:r w:rsidRPr="008C30F8">
                        <w:rPr>
                          <w:rFonts w:ascii="Montserrat" w:hAnsi="Montserrat"/>
                          <w:b w:val="0"/>
                        </w:rPr>
                        <w:fldChar w:fldCharType="end"/>
                      </w:r>
                      <w:r w:rsidRPr="008C30F8">
                        <w:rPr>
                          <w:rFonts w:ascii="Montserrat" w:hAnsi="Montserrat"/>
                          <w:b w:val="0"/>
                        </w:rPr>
                        <w:t xml:space="preserve"> - group of people using post it notes to brainstorm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30DFC" w:rsidRPr="008C30F8">
        <w:rPr>
          <w:rFonts w:ascii="Montserrat" w:eastAsia="SimSun" w:hAnsi="Montserrat" w:cs="Times New Roman"/>
          <w:b/>
          <w:color w:val="000000" w:themeColor="text1"/>
          <w:sz w:val="24"/>
          <w:szCs w:val="24"/>
          <w:lang w:eastAsia="zh-CN"/>
        </w:rPr>
        <w:t>Sharing outcomes</w:t>
      </w:r>
      <w:r w:rsidR="00430DFC" w:rsidRPr="008C30F8"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t xml:space="preserve"> – use our blank template, or a final version of this document to document the agreements from the meeting. Circulate this to all relevant parties so that everyone is on the same page. </w:t>
      </w:r>
      <w:r w:rsidR="00BC5D71" w:rsidRPr="008C30F8"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t xml:space="preserve">The below template can be adjusted as you see fit, with changes to timing. You may want to use butcher’s paper and post it notes for each discussion section. A photo can be taken at the end. </w:t>
      </w:r>
    </w:p>
    <w:p w14:paraId="425D1D4A" w14:textId="77777777" w:rsidR="00165738" w:rsidRDefault="00165738" w:rsidP="00184EA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40" w:lineRule="auto"/>
        <w:outlineLvl w:val="0"/>
        <w:rPr>
          <w:rFonts w:ascii="Montserrat" w:eastAsia="Times New Roman" w:hAnsi="Montserrat" w:cs="Arial"/>
          <w:color w:val="1B428A"/>
          <w:sz w:val="36"/>
          <w:szCs w:val="36"/>
          <w:lang w:eastAsia="zh-CN"/>
        </w:rPr>
        <w:sectPr w:rsidR="00165738" w:rsidSect="00D03CEE">
          <w:type w:val="continuous"/>
          <w:pgSz w:w="11900" w:h="16840"/>
          <w:pgMar w:top="1134" w:right="1134" w:bottom="1134" w:left="1134" w:header="709" w:footer="709" w:gutter="0"/>
          <w:pgNumType w:start="1"/>
          <w:cols w:num="2" w:space="708"/>
          <w:titlePg/>
          <w:docGrid w:linePitch="360"/>
        </w:sectPr>
      </w:pPr>
    </w:p>
    <w:p w14:paraId="0ACAC4EF" w14:textId="1E582AA4" w:rsidR="00833E2E" w:rsidRPr="00897253" w:rsidRDefault="00833E2E" w:rsidP="001657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40" w:lineRule="auto"/>
        <w:outlineLvl w:val="0"/>
        <w:rPr>
          <w:rFonts w:ascii="Montserrat SemiBold" w:eastAsia="SimSun" w:hAnsi="Montserrat SemiBold" w:cs="Times New Roman"/>
          <w:color w:val="041E42"/>
          <w:sz w:val="36"/>
          <w:szCs w:val="36"/>
          <w:lang w:eastAsia="zh-CN"/>
        </w:rPr>
      </w:pPr>
      <w:r w:rsidRPr="00897253">
        <w:rPr>
          <w:rFonts w:ascii="Montserrat SemiBold" w:eastAsia="SimSun" w:hAnsi="Montserrat SemiBold" w:cs="Times New Roman"/>
          <w:color w:val="041E42"/>
          <w:sz w:val="36"/>
          <w:szCs w:val="36"/>
          <w:lang w:eastAsia="zh-CN"/>
        </w:rPr>
        <w:lastRenderedPageBreak/>
        <w:t xml:space="preserve">Key Information </w:t>
      </w:r>
    </w:p>
    <w:p w14:paraId="7C4A5C70" w14:textId="77777777" w:rsidR="00833E2E" w:rsidRPr="00897253" w:rsidRDefault="00833E2E" w:rsidP="001657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40" w:lineRule="auto"/>
        <w:outlineLvl w:val="0"/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</w:pP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t xml:space="preserve">School name: </w:t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br/>
        <w:t xml:space="preserve">Contact details: </w:t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br/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br/>
        <w:t xml:space="preserve">Provider name: </w:t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br/>
        <w:t xml:space="preserve">Contact details: </w:t>
      </w:r>
    </w:p>
    <w:p w14:paraId="46D35619" w14:textId="122CA65B" w:rsidR="00833E2E" w:rsidRPr="008C30F8" w:rsidRDefault="00833E2E" w:rsidP="00833E2E">
      <w:pPr>
        <w:tabs>
          <w:tab w:val="left" w:pos="567"/>
          <w:tab w:val="right" w:pos="3336"/>
        </w:tabs>
        <w:spacing w:before="360" w:after="240" w:line="360" w:lineRule="auto"/>
        <w:outlineLvl w:val="0"/>
        <w:rPr>
          <w:rFonts w:ascii="Montserrat" w:eastAsia="Times New Roman" w:hAnsi="Montserrat" w:cs="Arial"/>
          <w:color w:val="000000" w:themeColor="text1"/>
          <w:sz w:val="24"/>
          <w:szCs w:val="24"/>
          <w:lang w:eastAsia="zh-CN"/>
        </w:rPr>
      </w:pP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t>School type:</w:t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br/>
      </w:r>
      <w:sdt>
        <w:sdtPr>
          <w:rPr>
            <w:rFonts w:ascii="Montserrat" w:eastAsia="Times New Roman" w:hAnsi="Montserrat" w:cs="Arial"/>
            <w:color w:val="000000" w:themeColor="text1"/>
            <w:sz w:val="24"/>
            <w:szCs w:val="24"/>
            <w:lang w:eastAsia="zh-CN"/>
          </w:rPr>
          <w:id w:val="155342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0F8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zh-CN"/>
            </w:rPr>
            <w:t>☐</w:t>
          </w:r>
        </w:sdtContent>
      </w:sdt>
      <w:r w:rsidRPr="008C30F8">
        <w:rPr>
          <w:rFonts w:ascii="Montserrat" w:eastAsia="Times New Roman" w:hAnsi="Montserrat" w:cs="Arial"/>
          <w:color w:val="000000" w:themeColor="text1"/>
          <w:sz w:val="24"/>
          <w:szCs w:val="24"/>
          <w:lang w:eastAsia="zh-CN"/>
        </w:rPr>
        <w:t xml:space="preserve">  Pre-School </w:t>
      </w:r>
      <w:sdt>
        <w:sdtPr>
          <w:rPr>
            <w:rFonts w:ascii="Montserrat" w:eastAsia="Times New Roman" w:hAnsi="Montserrat" w:cs="Arial"/>
            <w:color w:val="000000" w:themeColor="text1"/>
            <w:sz w:val="24"/>
            <w:szCs w:val="24"/>
            <w:lang w:eastAsia="zh-CN"/>
          </w:rPr>
          <w:id w:val="112642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0F8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zh-CN"/>
            </w:rPr>
            <w:t>☐</w:t>
          </w:r>
        </w:sdtContent>
      </w:sdt>
      <w:r w:rsidRPr="008C30F8">
        <w:rPr>
          <w:rFonts w:ascii="Montserrat" w:eastAsia="Times New Roman" w:hAnsi="Montserrat" w:cs="Arial"/>
          <w:color w:val="000000" w:themeColor="text1"/>
          <w:sz w:val="24"/>
          <w:szCs w:val="24"/>
          <w:lang w:eastAsia="zh-CN"/>
        </w:rPr>
        <w:t xml:space="preserve">  Primary School</w:t>
      </w:r>
    </w:p>
    <w:p w14:paraId="19AAD774" w14:textId="3DB2A7CC" w:rsidR="00833E2E" w:rsidRDefault="00633C41" w:rsidP="001657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40" w:lineRule="auto"/>
        <w:outlineLvl w:val="0"/>
        <w:rPr>
          <w:rFonts w:ascii="Montserrat" w:eastAsia="Times New Roman" w:hAnsi="Montserrat" w:cs="Arial"/>
          <w:color w:val="1B428A"/>
          <w:sz w:val="36"/>
          <w:szCs w:val="36"/>
          <w:lang w:eastAsia="zh-CN"/>
        </w:rPr>
      </w:pPr>
      <w:sdt>
        <w:sdtPr>
          <w:rPr>
            <w:rFonts w:ascii="Montserrat" w:eastAsia="Times New Roman" w:hAnsi="Montserrat" w:cs="Arial"/>
            <w:color w:val="000000" w:themeColor="text1"/>
            <w:szCs w:val="24"/>
          </w:rPr>
          <w:id w:val="-71766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E2E" w:rsidRPr="008C30F8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833E2E" w:rsidRPr="008C30F8">
        <w:rPr>
          <w:rFonts w:ascii="Montserrat" w:eastAsia="Times New Roman" w:hAnsi="Montserrat" w:cs="Arial"/>
          <w:color w:val="000000" w:themeColor="text1"/>
          <w:szCs w:val="24"/>
        </w:rPr>
        <w:t xml:space="preserve">  High School </w:t>
      </w:r>
      <w:sdt>
        <w:sdtPr>
          <w:rPr>
            <w:rFonts w:ascii="Montserrat" w:eastAsia="Times New Roman" w:hAnsi="Montserrat" w:cs="Arial"/>
            <w:color w:val="000000" w:themeColor="text1"/>
            <w:szCs w:val="24"/>
          </w:rPr>
          <w:id w:val="-131633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E2E" w:rsidRPr="008C30F8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833E2E" w:rsidRPr="008C30F8">
        <w:rPr>
          <w:rFonts w:ascii="Montserrat" w:eastAsia="Times New Roman" w:hAnsi="Montserrat" w:cs="Arial"/>
          <w:color w:val="000000" w:themeColor="text1"/>
          <w:szCs w:val="24"/>
        </w:rPr>
        <w:t xml:space="preserve">  S</w:t>
      </w:r>
      <w:r w:rsidR="00833E2E">
        <w:rPr>
          <w:rFonts w:ascii="Montserrat" w:eastAsia="Times New Roman" w:hAnsi="Montserrat" w:cs="Arial"/>
          <w:color w:val="000000" w:themeColor="text1"/>
          <w:szCs w:val="24"/>
        </w:rPr>
        <w:t>SP</w:t>
      </w:r>
      <w:r w:rsidR="00833E2E">
        <w:rPr>
          <w:rFonts w:ascii="Montserrat" w:eastAsia="Times New Roman" w:hAnsi="Montserrat" w:cs="Arial"/>
          <w:color w:val="1B428A"/>
          <w:sz w:val="36"/>
          <w:szCs w:val="36"/>
          <w:lang w:eastAsia="zh-CN"/>
        </w:rPr>
        <w:br/>
      </w:r>
    </w:p>
    <w:p w14:paraId="383F3F92" w14:textId="77777777" w:rsidR="00833E2E" w:rsidRPr="008C30F8" w:rsidRDefault="00833E2E" w:rsidP="00833E2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120" w:line="360" w:lineRule="auto"/>
        <w:outlineLvl w:val="0"/>
        <w:rPr>
          <w:rFonts w:ascii="Montserrat" w:eastAsia="Times New Roman" w:hAnsi="Montserrat" w:cs="Arial"/>
          <w:sz w:val="24"/>
          <w:szCs w:val="24"/>
          <w:lang w:eastAsia="zh-CN"/>
        </w:rPr>
      </w:pP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t xml:space="preserve">Type of services: </w:t>
      </w:r>
      <w:r>
        <w:rPr>
          <w:rFonts w:ascii="Montserrat" w:eastAsia="Times New Roman" w:hAnsi="Montserrat" w:cs="Arial"/>
          <w:color w:val="1B428A"/>
          <w:sz w:val="36"/>
          <w:szCs w:val="36"/>
          <w:lang w:eastAsia="zh-CN"/>
        </w:rPr>
        <w:br/>
      </w:r>
      <w:sdt>
        <w:sdtPr>
          <w:rPr>
            <w:rFonts w:ascii="Montserrat" w:eastAsia="Times New Roman" w:hAnsi="Montserrat" w:cs="Arial"/>
            <w:sz w:val="24"/>
            <w:szCs w:val="24"/>
            <w:lang w:eastAsia="zh-CN"/>
          </w:rPr>
          <w:id w:val="194456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0F8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Pr="008C30F8">
        <w:rPr>
          <w:rFonts w:ascii="Montserrat" w:eastAsia="Times New Roman" w:hAnsi="Montserrat" w:cs="Arial"/>
          <w:sz w:val="24"/>
          <w:szCs w:val="24"/>
          <w:lang w:eastAsia="zh-CN"/>
        </w:rPr>
        <w:t xml:space="preserve">  Occupational Therapy         </w:t>
      </w:r>
      <w:sdt>
        <w:sdtPr>
          <w:rPr>
            <w:rFonts w:ascii="Montserrat" w:eastAsia="Times New Roman" w:hAnsi="Montserrat" w:cs="Arial"/>
            <w:sz w:val="24"/>
            <w:szCs w:val="24"/>
            <w:lang w:eastAsia="zh-CN"/>
          </w:rPr>
          <w:id w:val="110653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0F8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Pr="008C30F8">
        <w:rPr>
          <w:rFonts w:ascii="Montserrat" w:eastAsia="Times New Roman" w:hAnsi="Montserrat" w:cs="Arial"/>
          <w:sz w:val="24"/>
          <w:szCs w:val="24"/>
          <w:lang w:eastAsia="zh-CN"/>
        </w:rPr>
        <w:t xml:space="preserve">  Speech Therapy </w:t>
      </w:r>
      <w:r>
        <w:rPr>
          <w:rFonts w:ascii="Montserrat" w:eastAsia="Times New Roman" w:hAnsi="Montserrat" w:cs="Arial"/>
          <w:sz w:val="24"/>
          <w:szCs w:val="24"/>
          <w:lang w:eastAsia="zh-CN"/>
        </w:rPr>
        <w:t xml:space="preserve">   </w:t>
      </w:r>
      <w:r w:rsidRPr="008C30F8">
        <w:rPr>
          <w:rFonts w:ascii="Montserrat" w:eastAsia="Times New Roman" w:hAnsi="Montserrat" w:cs="Arial"/>
          <w:sz w:val="24"/>
          <w:szCs w:val="24"/>
          <w:lang w:eastAsia="zh-CN"/>
        </w:rPr>
        <w:t xml:space="preserve">  </w:t>
      </w:r>
      <w:sdt>
        <w:sdtPr>
          <w:rPr>
            <w:rFonts w:ascii="Montserrat" w:eastAsia="Times New Roman" w:hAnsi="Montserrat" w:cs="Arial"/>
            <w:sz w:val="24"/>
            <w:szCs w:val="24"/>
            <w:lang w:eastAsia="zh-CN"/>
          </w:rPr>
          <w:id w:val="51335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0F8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Pr="008C30F8">
        <w:rPr>
          <w:rFonts w:ascii="Montserrat" w:eastAsia="Times New Roman" w:hAnsi="Montserrat" w:cs="Arial"/>
          <w:sz w:val="24"/>
          <w:szCs w:val="24"/>
          <w:lang w:eastAsia="zh-CN"/>
        </w:rPr>
        <w:t xml:space="preserve">  Exercise Physiology  </w:t>
      </w:r>
    </w:p>
    <w:p w14:paraId="114E7646" w14:textId="7BE07CFB" w:rsidR="00833E2E" w:rsidRDefault="00633C41" w:rsidP="00165738">
      <w:pPr>
        <w:pBdr>
          <w:bottom w:val="single" w:sz="6" w:space="1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40" w:lineRule="auto"/>
        <w:outlineLvl w:val="0"/>
        <w:rPr>
          <w:rFonts w:ascii="Montserrat" w:eastAsia="Times New Roman" w:hAnsi="Montserrat" w:cs="Arial"/>
          <w:sz w:val="24"/>
          <w:szCs w:val="24"/>
          <w:lang w:eastAsia="zh-CN"/>
        </w:rPr>
      </w:pPr>
      <w:sdt>
        <w:sdtPr>
          <w:rPr>
            <w:rFonts w:ascii="Montserrat" w:eastAsia="Times New Roman" w:hAnsi="Montserrat" w:cs="Arial"/>
            <w:sz w:val="24"/>
            <w:szCs w:val="24"/>
            <w:lang w:eastAsia="zh-CN"/>
          </w:rPr>
          <w:id w:val="107840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E2E" w:rsidRPr="008C30F8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833E2E" w:rsidRPr="008C30F8">
        <w:rPr>
          <w:rFonts w:ascii="Montserrat" w:eastAsia="Times New Roman" w:hAnsi="Montserrat" w:cs="Arial"/>
          <w:sz w:val="24"/>
          <w:szCs w:val="24"/>
          <w:lang w:eastAsia="zh-CN"/>
        </w:rPr>
        <w:t xml:space="preserve">  Behaviour Supports             </w:t>
      </w:r>
      <w:sdt>
        <w:sdtPr>
          <w:rPr>
            <w:rFonts w:ascii="Montserrat" w:eastAsia="Times New Roman" w:hAnsi="Montserrat" w:cs="Arial"/>
            <w:sz w:val="24"/>
            <w:szCs w:val="24"/>
            <w:lang w:eastAsia="zh-CN"/>
          </w:rPr>
          <w:id w:val="9583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E2E" w:rsidRPr="008C30F8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833E2E" w:rsidRPr="008C30F8">
        <w:rPr>
          <w:rFonts w:ascii="Montserrat" w:eastAsia="Times New Roman" w:hAnsi="Montserrat" w:cs="Arial"/>
          <w:sz w:val="24"/>
          <w:szCs w:val="24"/>
          <w:lang w:eastAsia="zh-CN"/>
        </w:rPr>
        <w:t xml:space="preserve">  Physiothera</w:t>
      </w:r>
      <w:r w:rsidR="00833E2E">
        <w:rPr>
          <w:rFonts w:ascii="Montserrat" w:eastAsia="Times New Roman" w:hAnsi="Montserrat" w:cs="Arial"/>
          <w:sz w:val="24"/>
          <w:szCs w:val="24"/>
          <w:lang w:eastAsia="zh-CN"/>
        </w:rPr>
        <w:t>py</w:t>
      </w:r>
      <w:r w:rsidR="00833E2E">
        <w:rPr>
          <w:rFonts w:ascii="Montserrat" w:eastAsia="Times New Roman" w:hAnsi="Montserrat" w:cs="Arial"/>
          <w:sz w:val="24"/>
          <w:szCs w:val="24"/>
          <w:lang w:eastAsia="zh-CN"/>
        </w:rPr>
        <w:br/>
      </w:r>
    </w:p>
    <w:p w14:paraId="47BF4A3A" w14:textId="09DC2291" w:rsidR="00165738" w:rsidRPr="00833E2E" w:rsidRDefault="00165738" w:rsidP="001657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40" w:lineRule="auto"/>
        <w:outlineLvl w:val="0"/>
        <w:rPr>
          <w:rFonts w:ascii="Montserrat" w:hAnsi="Montserrat"/>
          <w:i/>
          <w:color w:val="3B3838" w:themeColor="background2" w:themeShade="40"/>
          <w:sz w:val="24"/>
          <w:szCs w:val="24"/>
        </w:rPr>
      </w:pP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t>Agreed goals or outcomes</w:t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br/>
      </w:r>
      <w:r w:rsidRPr="00833E2E">
        <w:rPr>
          <w:rFonts w:ascii="Montserrat" w:hAnsi="Montserrat"/>
          <w:color w:val="3B3838" w:themeColor="background2" w:themeShade="40"/>
          <w:sz w:val="24"/>
          <w:szCs w:val="24"/>
        </w:rPr>
        <w:t xml:space="preserve">What do you want to achieve from this piece of work? </w:t>
      </w:r>
    </w:p>
    <w:p w14:paraId="04DDBA51" w14:textId="494156EB" w:rsidR="00165738" w:rsidRPr="00833E2E" w:rsidRDefault="00165738" w:rsidP="001657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40" w:lineRule="auto"/>
        <w:outlineLvl w:val="0"/>
        <w:rPr>
          <w:rFonts w:ascii="Montserrat" w:hAnsi="Montserrat"/>
          <w:i/>
          <w:color w:val="3B3838" w:themeColor="background2" w:themeShade="40"/>
          <w:sz w:val="24"/>
          <w:szCs w:val="24"/>
        </w:rPr>
      </w:pPr>
    </w:p>
    <w:p w14:paraId="6AB056A0" w14:textId="7CD9FF44" w:rsidR="00165738" w:rsidRPr="00833E2E" w:rsidRDefault="00165738" w:rsidP="001657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40" w:lineRule="auto"/>
        <w:outlineLvl w:val="0"/>
        <w:rPr>
          <w:rFonts w:ascii="Montserrat" w:hAnsi="Montserrat"/>
          <w:i/>
          <w:color w:val="3B3838" w:themeColor="background2" w:themeShade="40"/>
          <w:sz w:val="24"/>
          <w:szCs w:val="24"/>
        </w:rPr>
      </w:pPr>
      <w:r>
        <w:rPr>
          <w:rFonts w:ascii="Montserrat" w:hAnsi="Montserrat"/>
          <w:i/>
          <w:color w:val="808080" w:themeColor="background1" w:themeShade="80"/>
          <w:sz w:val="24"/>
          <w:szCs w:val="24"/>
        </w:rPr>
        <w:br/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t xml:space="preserve">Scope of work </w:t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br/>
      </w:r>
      <w:r w:rsidRPr="00833E2E">
        <w:rPr>
          <w:rFonts w:ascii="Montserrat" w:hAnsi="Montserrat"/>
          <w:color w:val="3B3838" w:themeColor="background2" w:themeShade="40"/>
          <w:sz w:val="24"/>
          <w:szCs w:val="24"/>
        </w:rPr>
        <w:t>Dot points on what the agreed deliverables and pieces of work are.</w:t>
      </w:r>
    </w:p>
    <w:p w14:paraId="5222BC9B" w14:textId="19AA5C41" w:rsidR="00165738" w:rsidRDefault="00165738" w:rsidP="001657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40" w:lineRule="auto"/>
        <w:outlineLvl w:val="0"/>
        <w:rPr>
          <w:rFonts w:ascii="Montserrat" w:hAnsi="Montserrat"/>
          <w:i/>
          <w:color w:val="808080" w:themeColor="background1" w:themeShade="80"/>
          <w:sz w:val="24"/>
          <w:szCs w:val="24"/>
        </w:rPr>
      </w:pPr>
    </w:p>
    <w:p w14:paraId="37A1EA34" w14:textId="275BACE6" w:rsidR="00165738" w:rsidRPr="00833E2E" w:rsidRDefault="00165738" w:rsidP="001657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40" w:lineRule="auto"/>
        <w:outlineLvl w:val="0"/>
        <w:rPr>
          <w:rFonts w:ascii="Montserrat" w:hAnsi="Montserrat"/>
          <w:i/>
          <w:color w:val="3B3838" w:themeColor="background2" w:themeShade="40"/>
          <w:sz w:val="24"/>
          <w:szCs w:val="24"/>
        </w:rPr>
      </w:pP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t>Roles and responsibilities</w:t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br/>
      </w:r>
      <w:r w:rsidRPr="00833E2E">
        <w:rPr>
          <w:rFonts w:ascii="Montserrat" w:hAnsi="Montserrat"/>
          <w:color w:val="3B3838" w:themeColor="background2" w:themeShade="40"/>
          <w:sz w:val="24"/>
          <w:szCs w:val="24"/>
        </w:rPr>
        <w:t xml:space="preserve">What </w:t>
      </w:r>
      <w:proofErr w:type="gramStart"/>
      <w:r w:rsidRPr="00833E2E">
        <w:rPr>
          <w:rFonts w:ascii="Montserrat" w:hAnsi="Montserrat"/>
          <w:color w:val="3B3838" w:themeColor="background2" w:themeShade="40"/>
          <w:sz w:val="24"/>
          <w:szCs w:val="24"/>
        </w:rPr>
        <w:t>is</w:t>
      </w:r>
      <w:proofErr w:type="gramEnd"/>
      <w:r w:rsidRPr="00833E2E">
        <w:rPr>
          <w:rFonts w:ascii="Montserrat" w:hAnsi="Montserrat"/>
          <w:color w:val="3B3838" w:themeColor="background2" w:themeShade="40"/>
          <w:sz w:val="24"/>
          <w:szCs w:val="24"/>
        </w:rPr>
        <w:t xml:space="preserve"> the piece of work, the tasks within it, and who is responsible for delivering it? This can cover things like the therapies being delivered, as well as the reporting involved. </w:t>
      </w:r>
    </w:p>
    <w:p w14:paraId="0C278D9E" w14:textId="4ADC68FC" w:rsidR="00165738" w:rsidRPr="00897253" w:rsidRDefault="00165738" w:rsidP="001657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0" w:line="240" w:lineRule="auto"/>
        <w:outlineLvl w:val="0"/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</w:pPr>
      <w:r>
        <w:rPr>
          <w:rFonts w:ascii="Montserrat" w:eastAsia="SimSun" w:hAnsi="Montserrat" w:cs="Times New Roman"/>
          <w:b/>
          <w:bCs/>
          <w:i/>
          <w:color w:val="767171" w:themeColor="background2" w:themeShade="80"/>
          <w:sz w:val="24"/>
          <w:szCs w:val="24"/>
          <w:lang w:eastAsia="zh-CN"/>
        </w:rPr>
        <w:lastRenderedPageBreak/>
        <w:br/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t>Communication</w:t>
      </w:r>
    </w:p>
    <w:p w14:paraId="7632C53E" w14:textId="2600EA41" w:rsidR="00165738" w:rsidRPr="00833E2E" w:rsidRDefault="00165738" w:rsidP="001657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0" w:line="240" w:lineRule="auto"/>
        <w:outlineLvl w:val="0"/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</w:pPr>
      <w:r w:rsidRPr="00833E2E"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  <w:t xml:space="preserve">Here you may want to agree on some Guiding Principles for when you’re working together: </w:t>
      </w:r>
    </w:p>
    <w:p w14:paraId="14C5DE47" w14:textId="77777777" w:rsidR="00165738" w:rsidRPr="00833E2E" w:rsidRDefault="00165738" w:rsidP="001657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0" w:line="240" w:lineRule="auto"/>
        <w:outlineLvl w:val="0"/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</w:pPr>
    </w:p>
    <w:p w14:paraId="05ECFBED" w14:textId="77777777" w:rsidR="00165738" w:rsidRPr="00833E2E" w:rsidRDefault="00165738" w:rsidP="001657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0" w:line="240" w:lineRule="auto"/>
        <w:outlineLvl w:val="0"/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</w:pPr>
      <w:r w:rsidRPr="00833E2E"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  <w:t xml:space="preserve">To be considered: </w:t>
      </w:r>
    </w:p>
    <w:p w14:paraId="6F895410" w14:textId="77777777" w:rsidR="00165738" w:rsidRPr="00833E2E" w:rsidRDefault="00165738" w:rsidP="00165738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0" w:line="240" w:lineRule="auto"/>
        <w:ind w:left="527" w:hanging="357"/>
        <w:outlineLvl w:val="0"/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</w:pPr>
      <w:r w:rsidRPr="00833E2E"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  <w:t xml:space="preserve">Meeting/Call times: how often will we check in? When will documentation be shared? </w:t>
      </w:r>
    </w:p>
    <w:p w14:paraId="026AE706" w14:textId="77777777" w:rsidR="00165738" w:rsidRPr="00833E2E" w:rsidRDefault="00165738" w:rsidP="00165738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0" w:line="240" w:lineRule="auto"/>
        <w:ind w:left="527" w:hanging="357"/>
        <w:outlineLvl w:val="0"/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</w:pPr>
      <w:r w:rsidRPr="00833E2E"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  <w:t xml:space="preserve">Who needs to be invited and informed about different things? </w:t>
      </w:r>
    </w:p>
    <w:p w14:paraId="5A2D725F" w14:textId="77777777" w:rsidR="00165738" w:rsidRPr="00833E2E" w:rsidRDefault="00165738" w:rsidP="00165738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0" w:line="240" w:lineRule="auto"/>
        <w:ind w:left="527" w:hanging="357"/>
        <w:outlineLvl w:val="0"/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</w:pPr>
      <w:r w:rsidRPr="00833E2E"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  <w:t>Communications platforms: do you want to use the phone? Email? Other?</w:t>
      </w:r>
    </w:p>
    <w:p w14:paraId="1C899243" w14:textId="77777777" w:rsidR="00165738" w:rsidRPr="00833E2E" w:rsidRDefault="00165738" w:rsidP="00165738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0" w:line="240" w:lineRule="auto"/>
        <w:ind w:left="527" w:hanging="357"/>
        <w:outlineLvl w:val="0"/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</w:pPr>
      <w:r w:rsidRPr="00833E2E"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  <w:t>If the project is being delivered via telehealth, what technology requirements are there? Are there other platforms, tools or equipment that may be required?</w:t>
      </w:r>
    </w:p>
    <w:p w14:paraId="64BCE676" w14:textId="67F4F021" w:rsidR="00165738" w:rsidRPr="00833E2E" w:rsidRDefault="00165738" w:rsidP="00165738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0" w:line="240" w:lineRule="auto"/>
        <w:ind w:left="527" w:hanging="357"/>
        <w:outlineLvl w:val="0"/>
        <w:rPr>
          <w:rFonts w:ascii="Montserrat" w:eastAsia="SimSun" w:hAnsi="Montserrat" w:cs="Times New Roman"/>
          <w:bCs/>
          <w:i/>
          <w:color w:val="3B3838" w:themeColor="background2" w:themeShade="40"/>
          <w:sz w:val="24"/>
          <w:szCs w:val="24"/>
          <w:lang w:eastAsia="zh-CN"/>
        </w:rPr>
      </w:pPr>
      <w:r w:rsidRPr="00833E2E"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  <w:t xml:space="preserve">Escalation contacts and issue management procedures – who is the contact if there are any issues to resolve. </w:t>
      </w:r>
    </w:p>
    <w:p w14:paraId="3AAD1408" w14:textId="03A651D8" w:rsidR="00165738" w:rsidRDefault="00165738" w:rsidP="001657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0" w:line="240" w:lineRule="auto"/>
        <w:outlineLvl w:val="0"/>
        <w:rPr>
          <w:rFonts w:ascii="Montserrat" w:eastAsia="SimSun" w:hAnsi="Montserrat" w:cs="Times New Roman"/>
          <w:bCs/>
          <w:i/>
          <w:color w:val="767171" w:themeColor="background2" w:themeShade="80"/>
          <w:sz w:val="24"/>
          <w:szCs w:val="24"/>
          <w:lang w:eastAsia="zh-CN"/>
        </w:rPr>
      </w:pPr>
    </w:p>
    <w:p w14:paraId="1E9E6FF6" w14:textId="3F39F574" w:rsidR="00165738" w:rsidRDefault="00165738" w:rsidP="001657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0" w:line="240" w:lineRule="auto"/>
        <w:outlineLvl w:val="0"/>
        <w:rPr>
          <w:rFonts w:ascii="Montserrat" w:eastAsia="SimSun" w:hAnsi="Montserrat" w:cs="Times New Roman"/>
          <w:bCs/>
          <w:i/>
          <w:color w:val="767171" w:themeColor="background2" w:themeShade="80"/>
          <w:sz w:val="24"/>
          <w:szCs w:val="24"/>
          <w:lang w:eastAsia="zh-CN"/>
        </w:rPr>
      </w:pPr>
    </w:p>
    <w:p w14:paraId="2D8A28C0" w14:textId="284A1DC6" w:rsidR="00165738" w:rsidRDefault="00165738" w:rsidP="001657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0" w:line="240" w:lineRule="auto"/>
        <w:outlineLvl w:val="0"/>
        <w:rPr>
          <w:rFonts w:ascii="Montserrat" w:eastAsia="SimSun" w:hAnsi="Montserrat" w:cs="Times New Roman"/>
          <w:bCs/>
          <w:i/>
          <w:color w:val="767171" w:themeColor="background2" w:themeShade="80"/>
          <w:sz w:val="24"/>
          <w:szCs w:val="24"/>
          <w:lang w:eastAsia="zh-CN"/>
        </w:rPr>
      </w:pPr>
    </w:p>
    <w:p w14:paraId="3E650E78" w14:textId="45E8EDC1" w:rsidR="00165738" w:rsidRDefault="00165738" w:rsidP="001657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0" w:line="240" w:lineRule="auto"/>
        <w:outlineLvl w:val="0"/>
        <w:rPr>
          <w:rFonts w:ascii="Montserrat" w:eastAsia="SimSun" w:hAnsi="Montserrat" w:cs="Times New Roman"/>
          <w:bCs/>
          <w:i/>
          <w:color w:val="767171" w:themeColor="background2" w:themeShade="80"/>
          <w:sz w:val="24"/>
          <w:szCs w:val="24"/>
          <w:lang w:eastAsia="zh-CN"/>
        </w:rPr>
      </w:pPr>
    </w:p>
    <w:p w14:paraId="13F5EEFD" w14:textId="5CDE2CA3" w:rsidR="00165738" w:rsidRDefault="00165738" w:rsidP="001657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0" w:line="240" w:lineRule="auto"/>
        <w:outlineLvl w:val="0"/>
        <w:rPr>
          <w:rFonts w:ascii="Montserrat" w:eastAsia="SimSun" w:hAnsi="Montserrat" w:cs="Times New Roman"/>
          <w:bCs/>
          <w:i/>
          <w:color w:val="767171" w:themeColor="background2" w:themeShade="80"/>
          <w:sz w:val="24"/>
          <w:szCs w:val="24"/>
          <w:lang w:eastAsia="zh-CN"/>
        </w:rPr>
      </w:pPr>
    </w:p>
    <w:p w14:paraId="74E74D7B" w14:textId="0225016E" w:rsidR="00165738" w:rsidRDefault="00165738" w:rsidP="001657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0" w:line="240" w:lineRule="auto"/>
        <w:outlineLvl w:val="0"/>
        <w:rPr>
          <w:rFonts w:ascii="Montserrat" w:hAnsi="Montserrat"/>
          <w:i/>
          <w:color w:val="808080" w:themeColor="background1" w:themeShade="80"/>
          <w:sz w:val="24"/>
          <w:szCs w:val="24"/>
        </w:rPr>
      </w:pP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t>Timelines and key dates</w:t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br/>
      </w:r>
      <w:r w:rsidRPr="00833E2E"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  <w:t xml:space="preserve">When </w:t>
      </w:r>
      <w:proofErr w:type="gramStart"/>
      <w:r w:rsidRPr="00833E2E"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  <w:t>does</w:t>
      </w:r>
      <w:proofErr w:type="gramEnd"/>
      <w:r w:rsidRPr="00833E2E"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  <w:t xml:space="preserve"> the work need to be delivered? </w:t>
      </w:r>
      <w:r w:rsidRPr="00833E2E"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  <w:br/>
      </w:r>
      <w:r w:rsidRPr="00833E2E"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  <w:br/>
        <w:t xml:space="preserve">Are there any key dates that the provider and/or school needs to be aware of that might impact the work? </w:t>
      </w:r>
      <w:r w:rsidR="00833E2E"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  <w:br/>
      </w:r>
      <w:r w:rsidR="00833E2E"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  <w:br/>
      </w:r>
      <w:r>
        <w:rPr>
          <w:rFonts w:ascii="Montserrat" w:hAnsi="Montserrat"/>
          <w:i/>
          <w:color w:val="808080" w:themeColor="background1" w:themeShade="80"/>
          <w:sz w:val="24"/>
          <w:szCs w:val="24"/>
        </w:rPr>
        <w:br/>
      </w:r>
    </w:p>
    <w:p w14:paraId="1EFDD140" w14:textId="77777777" w:rsidR="00165738" w:rsidRDefault="00165738" w:rsidP="001657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0" w:line="240" w:lineRule="auto"/>
        <w:outlineLvl w:val="0"/>
        <w:rPr>
          <w:rFonts w:ascii="Montserrat" w:hAnsi="Montserrat"/>
          <w:i/>
          <w:color w:val="808080" w:themeColor="background1" w:themeShade="80"/>
          <w:sz w:val="24"/>
          <w:szCs w:val="24"/>
        </w:rPr>
      </w:pPr>
    </w:p>
    <w:p w14:paraId="6BA52BC7" w14:textId="5A5C6505" w:rsidR="00165738" w:rsidRPr="00897253" w:rsidRDefault="00165738" w:rsidP="001657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0" w:line="240" w:lineRule="auto"/>
        <w:outlineLvl w:val="0"/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</w:pP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t>Reporting and evaluation</w:t>
      </w:r>
    </w:p>
    <w:p w14:paraId="3A8D7278" w14:textId="1BD06A89" w:rsidR="00165738" w:rsidRPr="00833E2E" w:rsidRDefault="00165738" w:rsidP="00833E2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0" w:line="240" w:lineRule="auto"/>
        <w:outlineLvl w:val="0"/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</w:pPr>
      <w:r w:rsidRPr="00833E2E"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  <w:t>Agreed metrics f</w:t>
      </w:r>
      <w:r w:rsidR="00833E2E" w:rsidRPr="00833E2E"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  <w:t>or measuring success and impact.</w:t>
      </w:r>
    </w:p>
    <w:p w14:paraId="5F6D4520" w14:textId="5E6ACCD3" w:rsidR="00165738" w:rsidRPr="00833E2E" w:rsidRDefault="00833E2E" w:rsidP="00833E2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0" w:line="240" w:lineRule="auto"/>
        <w:outlineLvl w:val="0"/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</w:pPr>
      <w:r w:rsidRPr="00833E2E">
        <w:rPr>
          <w:rFonts w:eastAsia="SimSun"/>
          <w:lang w:eastAsia="zh-CN"/>
        </w:rPr>
        <w:br/>
      </w:r>
      <w:r w:rsidR="00165738" w:rsidRPr="00833E2E"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  <w:t xml:space="preserve">Reporting expectations: </w:t>
      </w:r>
    </w:p>
    <w:p w14:paraId="7E01CD2A" w14:textId="77777777" w:rsidR="00165738" w:rsidRPr="00833E2E" w:rsidRDefault="00165738" w:rsidP="00833E2E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0" w:line="240" w:lineRule="auto"/>
        <w:outlineLvl w:val="0"/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</w:pPr>
      <w:r w:rsidRPr="00833E2E"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  <w:t>When: Dates</w:t>
      </w:r>
    </w:p>
    <w:p w14:paraId="2628BDB8" w14:textId="77777777" w:rsidR="00165738" w:rsidRPr="00833E2E" w:rsidRDefault="00165738" w:rsidP="00833E2E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0" w:line="240" w:lineRule="auto"/>
        <w:outlineLvl w:val="0"/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</w:pPr>
      <w:r w:rsidRPr="00833E2E"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  <w:t xml:space="preserve">Who is reporting on what </w:t>
      </w:r>
    </w:p>
    <w:p w14:paraId="5263430E" w14:textId="29E129A2" w:rsidR="00165738" w:rsidRPr="00165738" w:rsidRDefault="00833E2E" w:rsidP="001657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0" w:line="240" w:lineRule="auto"/>
        <w:outlineLvl w:val="0"/>
        <w:rPr>
          <w:rFonts w:ascii="Montserrat" w:eastAsia="SimSun" w:hAnsi="Montserrat" w:cs="Times New Roman"/>
          <w:bCs/>
          <w:i/>
          <w:color w:val="767171" w:themeColor="background2" w:themeShade="80"/>
          <w:sz w:val="24"/>
          <w:szCs w:val="24"/>
          <w:lang w:eastAsia="zh-CN"/>
        </w:rPr>
      </w:pPr>
      <w:r w:rsidRPr="00833E2E"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  <w:br/>
      </w:r>
      <w:r w:rsidR="00165738" w:rsidRPr="00833E2E"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  <w:t>Process</w:t>
      </w:r>
      <w:r w:rsidRPr="00833E2E"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  <w:t xml:space="preserve"> for evaluation.</w:t>
      </w:r>
      <w:r w:rsidR="00165738" w:rsidRPr="00833E2E">
        <w:rPr>
          <w:rFonts w:ascii="Montserrat" w:eastAsia="SimSun" w:hAnsi="Montserrat" w:cs="Times New Roman"/>
          <w:bCs/>
          <w:color w:val="3B3838" w:themeColor="background2" w:themeShade="40"/>
          <w:sz w:val="24"/>
          <w:szCs w:val="24"/>
          <w:lang w:eastAsia="zh-CN"/>
        </w:rPr>
        <w:t xml:space="preserve"> </w:t>
      </w:r>
      <w:r w:rsidR="00165738" w:rsidRPr="00833E2E">
        <w:rPr>
          <w:rFonts w:ascii="Montserrat" w:hAnsi="Montserrat"/>
          <w:sz w:val="24"/>
          <w:szCs w:val="24"/>
        </w:rPr>
        <w:br/>
      </w:r>
      <w:r w:rsidR="00165738" w:rsidRPr="008C30F8">
        <w:rPr>
          <w:rFonts w:ascii="Montserrat" w:hAnsi="Montserrat"/>
          <w:sz w:val="24"/>
          <w:szCs w:val="24"/>
        </w:rPr>
        <w:br/>
      </w:r>
      <w:r w:rsidR="00165738">
        <w:rPr>
          <w:rFonts w:ascii="Montserrat" w:hAnsi="Montserrat"/>
          <w:i/>
          <w:color w:val="808080" w:themeColor="background1" w:themeShade="80"/>
          <w:sz w:val="24"/>
          <w:szCs w:val="24"/>
        </w:rPr>
        <w:br/>
      </w:r>
    </w:p>
    <w:p w14:paraId="6D457B51" w14:textId="7026DDC7" w:rsidR="00833E2E" w:rsidRDefault="00833E2E" w:rsidP="00184EA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40" w:lineRule="auto"/>
        <w:outlineLvl w:val="0"/>
        <w:rPr>
          <w:rFonts w:ascii="Montserrat" w:eastAsia="Times New Roman" w:hAnsi="Montserrat" w:cs="Arial"/>
          <w:color w:val="1B428A"/>
          <w:sz w:val="36"/>
          <w:szCs w:val="36"/>
          <w:lang w:eastAsia="zh-CN"/>
        </w:rPr>
        <w:sectPr w:rsidR="00833E2E" w:rsidSect="00165738">
          <w:type w:val="continuous"/>
          <w:pgSz w:w="11900" w:h="16840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br/>
        <w:t>Questions</w:t>
      </w:r>
      <w:r>
        <w:rPr>
          <w:rFonts w:ascii="Montserrat" w:eastAsia="Times New Roman" w:hAnsi="Montserrat" w:cs="Arial"/>
          <w:color w:val="1B428A"/>
          <w:sz w:val="36"/>
          <w:szCs w:val="36"/>
          <w:lang w:eastAsia="zh-CN"/>
        </w:rPr>
        <w:br/>
      </w:r>
      <w:r>
        <w:rPr>
          <w:rFonts w:ascii="Montserrat" w:hAnsi="Montserrat"/>
          <w:i/>
          <w:color w:val="808080" w:themeColor="background1" w:themeShade="80"/>
          <w:sz w:val="24"/>
          <w:szCs w:val="24"/>
        </w:rPr>
        <w:t xml:space="preserve">Any other questions? </w:t>
      </w:r>
    </w:p>
    <w:p w14:paraId="7C0B2ADE" w14:textId="77777777" w:rsidR="00165738" w:rsidRDefault="00165738" w:rsidP="004463F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40" w:lineRule="auto"/>
        <w:outlineLvl w:val="0"/>
        <w:rPr>
          <w:rFonts w:ascii="Montserrat" w:eastAsia="SimSun" w:hAnsi="Montserrat" w:cs="Times New Roman"/>
          <w:b/>
          <w:color w:val="000000" w:themeColor="text1"/>
          <w:lang w:eastAsia="zh-CN"/>
        </w:rPr>
        <w:sectPr w:rsidR="00165738" w:rsidSect="00975C2D">
          <w:type w:val="continuous"/>
          <w:pgSz w:w="11900" w:h="16840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415A693" w14:textId="0939735B" w:rsidR="00A36814" w:rsidRPr="00490C88" w:rsidRDefault="00A36814" w:rsidP="004463F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40" w:lineRule="auto"/>
        <w:outlineLvl w:val="0"/>
        <w:rPr>
          <w:rFonts w:ascii="Montserrat" w:eastAsia="SimSun" w:hAnsi="Montserrat" w:cs="Times New Roman"/>
          <w:b/>
          <w:color w:val="000000" w:themeColor="text1"/>
          <w:lang w:eastAsia="zh-CN"/>
        </w:rPr>
      </w:pPr>
    </w:p>
    <w:sectPr w:rsidR="00A36814" w:rsidRPr="00490C88" w:rsidSect="00975C2D">
      <w:type w:val="continuous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3BD23" w14:textId="77777777" w:rsidR="00600A43" w:rsidRDefault="00600A43" w:rsidP="00FC7211">
      <w:pPr>
        <w:spacing w:after="0" w:line="240" w:lineRule="auto"/>
      </w:pPr>
      <w:r>
        <w:separator/>
      </w:r>
    </w:p>
  </w:endnote>
  <w:endnote w:type="continuationSeparator" w:id="0">
    <w:p w14:paraId="27C3A40A" w14:textId="77777777" w:rsidR="00600A43" w:rsidRDefault="00600A43" w:rsidP="00FC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27CBD" w14:textId="77777777" w:rsidR="00600A43" w:rsidRDefault="00600A43" w:rsidP="00FC7211">
      <w:pPr>
        <w:spacing w:after="0" w:line="240" w:lineRule="auto"/>
      </w:pPr>
      <w:r>
        <w:separator/>
      </w:r>
    </w:p>
  </w:footnote>
  <w:footnote w:type="continuationSeparator" w:id="0">
    <w:p w14:paraId="4A369CC2" w14:textId="77777777" w:rsidR="00600A43" w:rsidRDefault="00600A43" w:rsidP="00FC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FF52" w14:textId="1C42738B" w:rsidR="00516482" w:rsidRDefault="00975C2D" w:rsidP="00975C2D">
    <w:pPr>
      <w:pStyle w:val="Header"/>
      <w:rPr>
        <w:rFonts w:ascii="Montserrat" w:hAnsi="Montserrat"/>
      </w:rPr>
    </w:pPr>
    <w:r>
      <w:rPr>
        <w:rFonts w:ascii="Montserrat" w:hAnsi="Montserrat"/>
      </w:rPr>
      <w:t>[School Name]</w:t>
    </w:r>
    <w:r w:rsidRPr="00F52C88">
      <w:rPr>
        <w:rFonts w:ascii="Montserrat" w:hAnsi="Montserrat"/>
      </w:rPr>
      <w:ptab w:relativeTo="margin" w:alignment="center" w:leader="none"/>
    </w:r>
    <w:r w:rsidR="00516482">
      <w:rPr>
        <w:rFonts w:ascii="Montserrat" w:hAnsi="Montserrat"/>
      </w:rPr>
      <w:tab/>
      <w:t xml:space="preserve"> </w:t>
    </w:r>
    <w:r>
      <w:rPr>
        <w:rFonts w:ascii="Montserrat" w:hAnsi="Montserrat"/>
      </w:rPr>
      <w:t>[Date]</w:t>
    </w:r>
  </w:p>
  <w:p w14:paraId="3EBA0FAB" w14:textId="7D1B9103" w:rsidR="00975C2D" w:rsidRDefault="00516482" w:rsidP="00975C2D">
    <w:pPr>
      <w:pStyle w:val="Header"/>
      <w:rPr>
        <w:rFonts w:ascii="Montserrat" w:hAnsi="Montserrat"/>
      </w:rPr>
    </w:pPr>
    <w:r>
      <w:rPr>
        <w:rFonts w:ascii="Montserrat" w:hAnsi="Montserrat"/>
      </w:rPr>
      <w:t>Kick Off Agenda</w:t>
    </w:r>
    <w:r>
      <w:rPr>
        <w:rFonts w:ascii="Montserrat" w:hAnsi="Montserrat"/>
      </w:rPr>
      <w:tab/>
    </w:r>
    <w:r>
      <w:rPr>
        <w:rFonts w:ascii="Montserrat" w:hAnsi="Montserrat"/>
      </w:rPr>
      <w:tab/>
    </w:r>
    <w:proofErr w:type="gramStart"/>
    <w:r>
      <w:rPr>
        <w:rFonts w:ascii="Montserrat" w:hAnsi="Montserrat"/>
      </w:rPr>
      <w:t xml:space="preserve">   [</w:t>
    </w:r>
    <w:proofErr w:type="gramEnd"/>
    <w:r>
      <w:rPr>
        <w:rFonts w:ascii="Montserrat" w:hAnsi="Montserrat"/>
      </w:rPr>
      <w:t xml:space="preserve"> Job Reference]</w:t>
    </w:r>
  </w:p>
  <w:p w14:paraId="02F7EB17" w14:textId="77777777" w:rsidR="00975C2D" w:rsidRPr="00F52C88" w:rsidRDefault="00975C2D" w:rsidP="00975C2D">
    <w:pPr>
      <w:pStyle w:val="Header"/>
      <w:rPr>
        <w:rFonts w:ascii="Montserrat" w:hAnsi="Montserrat"/>
      </w:rPr>
    </w:pPr>
    <w:r>
      <w:rPr>
        <w:rFonts w:ascii="Montserrat" w:hAnsi="Montserrat"/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028E45" wp14:editId="0918E0C3">
              <wp:simplePos x="0" y="0"/>
              <wp:positionH relativeFrom="column">
                <wp:posOffset>11874</wp:posOffset>
              </wp:positionH>
              <wp:positionV relativeFrom="paragraph">
                <wp:posOffset>94772</wp:posOffset>
              </wp:positionV>
              <wp:extent cx="5902037" cy="5937"/>
              <wp:effectExtent l="0" t="0" r="22860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2037" cy="593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E50074" id="Straight Connector 2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7.45pt" to="465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" strokecolor="#a5a5a5 [3206]" strokeweight=".5pt">
              <v:stroke joinstyle="miter"/>
            </v:line>
          </w:pict>
        </mc:Fallback>
      </mc:AlternateContent>
    </w:r>
    <w:r>
      <w:rPr>
        <w:rFonts w:ascii="Montserrat" w:hAnsi="Montserrat"/>
      </w:rPr>
      <w:t xml:space="preserve"> </w:t>
    </w:r>
  </w:p>
  <w:p w14:paraId="1C150372" w14:textId="77777777" w:rsidR="00A25E81" w:rsidRPr="00A25E81" w:rsidRDefault="00A25E81" w:rsidP="00A25E81">
    <w:pPr>
      <w:pStyle w:val="Header"/>
      <w:tabs>
        <w:tab w:val="left" w:pos="7091"/>
      </w:tabs>
      <w:rPr>
        <w:rFonts w:ascii="Montserrat" w:hAnsi="Montserr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5B56"/>
    <w:multiLevelType w:val="hybridMultilevel"/>
    <w:tmpl w:val="CCFC680A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8A67007"/>
    <w:multiLevelType w:val="hybridMultilevel"/>
    <w:tmpl w:val="0DDE4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EB6"/>
    <w:multiLevelType w:val="hybridMultilevel"/>
    <w:tmpl w:val="E110C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9C2"/>
    <w:multiLevelType w:val="hybridMultilevel"/>
    <w:tmpl w:val="123A9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05D9"/>
    <w:multiLevelType w:val="hybridMultilevel"/>
    <w:tmpl w:val="4260C17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622E"/>
    <w:multiLevelType w:val="hybridMultilevel"/>
    <w:tmpl w:val="3042D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21298"/>
    <w:multiLevelType w:val="hybridMultilevel"/>
    <w:tmpl w:val="1B8069E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00105C"/>
    <w:multiLevelType w:val="hybridMultilevel"/>
    <w:tmpl w:val="850456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92436"/>
    <w:multiLevelType w:val="hybridMultilevel"/>
    <w:tmpl w:val="A65CB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C71C2"/>
    <w:multiLevelType w:val="hybridMultilevel"/>
    <w:tmpl w:val="6DA824E4"/>
    <w:lvl w:ilvl="0" w:tplc="8E90B7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73D90"/>
    <w:multiLevelType w:val="hybridMultilevel"/>
    <w:tmpl w:val="79FE836A"/>
    <w:lvl w:ilvl="0" w:tplc="4E34ACBE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9044C"/>
    <w:multiLevelType w:val="hybridMultilevel"/>
    <w:tmpl w:val="31BA0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E3BB4"/>
    <w:multiLevelType w:val="hybridMultilevel"/>
    <w:tmpl w:val="2FDC8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061D4"/>
    <w:multiLevelType w:val="hybridMultilevel"/>
    <w:tmpl w:val="1E726A84"/>
    <w:lvl w:ilvl="0" w:tplc="5A62F776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F3674"/>
    <w:multiLevelType w:val="hybridMultilevel"/>
    <w:tmpl w:val="81FAE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86A9F"/>
    <w:multiLevelType w:val="hybridMultilevel"/>
    <w:tmpl w:val="B62EA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13E9D"/>
    <w:multiLevelType w:val="hybridMultilevel"/>
    <w:tmpl w:val="873C8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50F30"/>
    <w:multiLevelType w:val="hybridMultilevel"/>
    <w:tmpl w:val="B66E3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B2FF6"/>
    <w:multiLevelType w:val="hybridMultilevel"/>
    <w:tmpl w:val="41920928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5EC3787"/>
    <w:multiLevelType w:val="hybridMultilevel"/>
    <w:tmpl w:val="3E84C16A"/>
    <w:lvl w:ilvl="0" w:tplc="28FCA5D4">
      <w:start w:val="1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1538E"/>
    <w:multiLevelType w:val="hybridMultilevel"/>
    <w:tmpl w:val="33907E4A"/>
    <w:lvl w:ilvl="0" w:tplc="2B1C2718">
      <w:start w:val="2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C0466"/>
    <w:multiLevelType w:val="hybridMultilevel"/>
    <w:tmpl w:val="F188B03A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236753"/>
    <w:multiLevelType w:val="hybridMultilevel"/>
    <w:tmpl w:val="96CEF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063AA"/>
    <w:multiLevelType w:val="hybridMultilevel"/>
    <w:tmpl w:val="46E637B2"/>
    <w:lvl w:ilvl="0" w:tplc="2B1C2718">
      <w:start w:val="2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267FD"/>
    <w:multiLevelType w:val="hybridMultilevel"/>
    <w:tmpl w:val="07BE5466"/>
    <w:lvl w:ilvl="0" w:tplc="3094E2BA">
      <w:start w:val="1"/>
      <w:numFmt w:val="bullet"/>
      <w:lvlText w:val=""/>
      <w:lvlJc w:val="left"/>
      <w:pPr>
        <w:ind w:left="662" w:hanging="550"/>
      </w:pPr>
      <w:rPr>
        <w:rFonts w:ascii="Symbol" w:hAnsi="Symbol" w:hint="default"/>
        <w:b/>
        <w:bCs/>
        <w:w w:val="100"/>
        <w:sz w:val="22"/>
        <w:szCs w:val="22"/>
        <w:lang w:val="en-AU" w:eastAsia="en-AU" w:bidi="en-AU"/>
      </w:rPr>
    </w:lvl>
    <w:lvl w:ilvl="1" w:tplc="9402740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08285E80">
      <w:numFmt w:val="bullet"/>
      <w:lvlText w:val="•"/>
      <w:lvlJc w:val="left"/>
      <w:pPr>
        <w:ind w:left="1862" w:hanging="361"/>
      </w:pPr>
      <w:rPr>
        <w:rFonts w:hint="default"/>
        <w:lang w:val="en-AU" w:eastAsia="en-AU" w:bidi="en-AU"/>
      </w:rPr>
    </w:lvl>
    <w:lvl w:ilvl="3" w:tplc="D89C779A">
      <w:numFmt w:val="bullet"/>
      <w:lvlText w:val="•"/>
      <w:lvlJc w:val="left"/>
      <w:pPr>
        <w:ind w:left="2885" w:hanging="361"/>
      </w:pPr>
      <w:rPr>
        <w:rFonts w:hint="default"/>
        <w:lang w:val="en-AU" w:eastAsia="en-AU" w:bidi="en-AU"/>
      </w:rPr>
    </w:lvl>
    <w:lvl w:ilvl="4" w:tplc="BA166B8E">
      <w:numFmt w:val="bullet"/>
      <w:lvlText w:val="•"/>
      <w:lvlJc w:val="left"/>
      <w:pPr>
        <w:ind w:left="3908" w:hanging="361"/>
      </w:pPr>
      <w:rPr>
        <w:rFonts w:hint="default"/>
        <w:lang w:val="en-AU" w:eastAsia="en-AU" w:bidi="en-AU"/>
      </w:rPr>
    </w:lvl>
    <w:lvl w:ilvl="5" w:tplc="9EE67212">
      <w:numFmt w:val="bullet"/>
      <w:lvlText w:val="•"/>
      <w:lvlJc w:val="left"/>
      <w:pPr>
        <w:ind w:left="4931" w:hanging="361"/>
      </w:pPr>
      <w:rPr>
        <w:rFonts w:hint="default"/>
        <w:lang w:val="en-AU" w:eastAsia="en-AU" w:bidi="en-AU"/>
      </w:rPr>
    </w:lvl>
    <w:lvl w:ilvl="6" w:tplc="C03C3692">
      <w:numFmt w:val="bullet"/>
      <w:lvlText w:val="•"/>
      <w:lvlJc w:val="left"/>
      <w:pPr>
        <w:ind w:left="5954" w:hanging="361"/>
      </w:pPr>
      <w:rPr>
        <w:rFonts w:hint="default"/>
        <w:lang w:val="en-AU" w:eastAsia="en-AU" w:bidi="en-AU"/>
      </w:rPr>
    </w:lvl>
    <w:lvl w:ilvl="7" w:tplc="D00AB7EE">
      <w:numFmt w:val="bullet"/>
      <w:lvlText w:val="•"/>
      <w:lvlJc w:val="left"/>
      <w:pPr>
        <w:ind w:left="6977" w:hanging="361"/>
      </w:pPr>
      <w:rPr>
        <w:rFonts w:hint="default"/>
        <w:lang w:val="en-AU" w:eastAsia="en-AU" w:bidi="en-AU"/>
      </w:rPr>
    </w:lvl>
    <w:lvl w:ilvl="8" w:tplc="DD5CCA82">
      <w:numFmt w:val="bullet"/>
      <w:lvlText w:val="•"/>
      <w:lvlJc w:val="left"/>
      <w:pPr>
        <w:ind w:left="8000" w:hanging="361"/>
      </w:pPr>
      <w:rPr>
        <w:rFonts w:hint="default"/>
        <w:lang w:val="en-AU" w:eastAsia="en-AU" w:bidi="en-AU"/>
      </w:rPr>
    </w:lvl>
  </w:abstractNum>
  <w:abstractNum w:abstractNumId="25" w15:restartNumberingAfterBreak="0">
    <w:nsid w:val="56025B13"/>
    <w:multiLevelType w:val="hybridMultilevel"/>
    <w:tmpl w:val="03C2A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408F0"/>
    <w:multiLevelType w:val="hybridMultilevel"/>
    <w:tmpl w:val="7B002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14995"/>
    <w:multiLevelType w:val="hybridMultilevel"/>
    <w:tmpl w:val="8D28B4C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63E28"/>
    <w:multiLevelType w:val="hybridMultilevel"/>
    <w:tmpl w:val="54C0D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E05B5"/>
    <w:multiLevelType w:val="hybridMultilevel"/>
    <w:tmpl w:val="54245B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8278B5"/>
    <w:multiLevelType w:val="hybridMultilevel"/>
    <w:tmpl w:val="F6F484CE"/>
    <w:lvl w:ilvl="0" w:tplc="14D0A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F3DA9"/>
    <w:multiLevelType w:val="hybridMultilevel"/>
    <w:tmpl w:val="DF5A2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A7BEF"/>
    <w:multiLevelType w:val="hybridMultilevel"/>
    <w:tmpl w:val="32543AAE"/>
    <w:lvl w:ilvl="0" w:tplc="2B1C2718">
      <w:start w:val="2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11E43"/>
    <w:multiLevelType w:val="hybridMultilevel"/>
    <w:tmpl w:val="432C8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13E5"/>
    <w:multiLevelType w:val="hybridMultilevel"/>
    <w:tmpl w:val="672EB576"/>
    <w:lvl w:ilvl="0" w:tplc="00BA5A9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94727"/>
    <w:multiLevelType w:val="hybridMultilevel"/>
    <w:tmpl w:val="E86AB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13438"/>
    <w:multiLevelType w:val="hybridMultilevel"/>
    <w:tmpl w:val="4B6254CA"/>
    <w:lvl w:ilvl="0" w:tplc="6A829B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B0F36"/>
    <w:multiLevelType w:val="hybridMultilevel"/>
    <w:tmpl w:val="6ADAC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43B47"/>
    <w:multiLevelType w:val="hybridMultilevel"/>
    <w:tmpl w:val="961079C8"/>
    <w:lvl w:ilvl="0" w:tplc="2B1C2718">
      <w:start w:val="2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2B61"/>
    <w:multiLevelType w:val="hybridMultilevel"/>
    <w:tmpl w:val="B0F2DA1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D3114AB"/>
    <w:multiLevelType w:val="hybridMultilevel"/>
    <w:tmpl w:val="3C9A5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7"/>
  </w:num>
  <w:num w:numId="4">
    <w:abstractNumId w:val="1"/>
  </w:num>
  <w:num w:numId="5">
    <w:abstractNumId w:val="3"/>
  </w:num>
  <w:num w:numId="6">
    <w:abstractNumId w:val="2"/>
  </w:num>
  <w:num w:numId="7">
    <w:abstractNumId w:val="21"/>
  </w:num>
  <w:num w:numId="8">
    <w:abstractNumId w:val="0"/>
  </w:num>
  <w:num w:numId="9">
    <w:abstractNumId w:val="15"/>
  </w:num>
  <w:num w:numId="10">
    <w:abstractNumId w:val="20"/>
  </w:num>
  <w:num w:numId="11">
    <w:abstractNumId w:val="28"/>
  </w:num>
  <w:num w:numId="12">
    <w:abstractNumId w:val="25"/>
  </w:num>
  <w:num w:numId="13">
    <w:abstractNumId w:val="26"/>
  </w:num>
  <w:num w:numId="14">
    <w:abstractNumId w:val="35"/>
  </w:num>
  <w:num w:numId="15">
    <w:abstractNumId w:val="12"/>
  </w:num>
  <w:num w:numId="16">
    <w:abstractNumId w:val="24"/>
  </w:num>
  <w:num w:numId="17">
    <w:abstractNumId w:val="38"/>
  </w:num>
  <w:num w:numId="18">
    <w:abstractNumId w:val="33"/>
  </w:num>
  <w:num w:numId="19">
    <w:abstractNumId w:val="32"/>
  </w:num>
  <w:num w:numId="20">
    <w:abstractNumId w:val="23"/>
  </w:num>
  <w:num w:numId="21">
    <w:abstractNumId w:val="16"/>
  </w:num>
  <w:num w:numId="22">
    <w:abstractNumId w:val="9"/>
  </w:num>
  <w:num w:numId="23">
    <w:abstractNumId w:val="13"/>
  </w:num>
  <w:num w:numId="24">
    <w:abstractNumId w:val="22"/>
  </w:num>
  <w:num w:numId="25">
    <w:abstractNumId w:val="11"/>
  </w:num>
  <w:num w:numId="26">
    <w:abstractNumId w:val="36"/>
  </w:num>
  <w:num w:numId="27">
    <w:abstractNumId w:val="34"/>
  </w:num>
  <w:num w:numId="28">
    <w:abstractNumId w:val="4"/>
  </w:num>
  <w:num w:numId="29">
    <w:abstractNumId w:val="10"/>
  </w:num>
  <w:num w:numId="30">
    <w:abstractNumId w:val="5"/>
  </w:num>
  <w:num w:numId="31">
    <w:abstractNumId w:val="14"/>
  </w:num>
  <w:num w:numId="32">
    <w:abstractNumId w:val="29"/>
  </w:num>
  <w:num w:numId="33">
    <w:abstractNumId w:val="18"/>
  </w:num>
  <w:num w:numId="34">
    <w:abstractNumId w:val="8"/>
  </w:num>
  <w:num w:numId="35">
    <w:abstractNumId w:val="6"/>
  </w:num>
  <w:num w:numId="36">
    <w:abstractNumId w:val="39"/>
  </w:num>
  <w:num w:numId="37">
    <w:abstractNumId w:val="37"/>
  </w:num>
  <w:num w:numId="38">
    <w:abstractNumId w:val="19"/>
  </w:num>
  <w:num w:numId="39">
    <w:abstractNumId w:val="31"/>
  </w:num>
  <w:num w:numId="40">
    <w:abstractNumId w:val="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CF"/>
    <w:rsid w:val="00006839"/>
    <w:rsid w:val="00021BEE"/>
    <w:rsid w:val="000713B7"/>
    <w:rsid w:val="00093612"/>
    <w:rsid w:val="00095178"/>
    <w:rsid w:val="000B3BD3"/>
    <w:rsid w:val="000C7D9E"/>
    <w:rsid w:val="000E1416"/>
    <w:rsid w:val="001104CA"/>
    <w:rsid w:val="00125E6F"/>
    <w:rsid w:val="001373DB"/>
    <w:rsid w:val="00165738"/>
    <w:rsid w:val="00166700"/>
    <w:rsid w:val="00176F0C"/>
    <w:rsid w:val="001801F0"/>
    <w:rsid w:val="001836AB"/>
    <w:rsid w:val="00184EA5"/>
    <w:rsid w:val="00193469"/>
    <w:rsid w:val="001A21E7"/>
    <w:rsid w:val="001C1518"/>
    <w:rsid w:val="001E2ADB"/>
    <w:rsid w:val="00205224"/>
    <w:rsid w:val="00270ECD"/>
    <w:rsid w:val="0027283A"/>
    <w:rsid w:val="00295F06"/>
    <w:rsid w:val="003502F6"/>
    <w:rsid w:val="00373BCB"/>
    <w:rsid w:val="003911B1"/>
    <w:rsid w:val="003A2445"/>
    <w:rsid w:val="003C7747"/>
    <w:rsid w:val="003E036C"/>
    <w:rsid w:val="00400B90"/>
    <w:rsid w:val="00413C34"/>
    <w:rsid w:val="00430DFC"/>
    <w:rsid w:val="0043352F"/>
    <w:rsid w:val="00436CAB"/>
    <w:rsid w:val="004463F2"/>
    <w:rsid w:val="00453B2F"/>
    <w:rsid w:val="00453D24"/>
    <w:rsid w:val="00457AC9"/>
    <w:rsid w:val="00490C88"/>
    <w:rsid w:val="004B3C2B"/>
    <w:rsid w:val="004D460A"/>
    <w:rsid w:val="004F5073"/>
    <w:rsid w:val="005019A4"/>
    <w:rsid w:val="005139DF"/>
    <w:rsid w:val="00516482"/>
    <w:rsid w:val="00550057"/>
    <w:rsid w:val="00591339"/>
    <w:rsid w:val="005B20B4"/>
    <w:rsid w:val="005C0A9F"/>
    <w:rsid w:val="005C5AAE"/>
    <w:rsid w:val="005D5913"/>
    <w:rsid w:val="005E022A"/>
    <w:rsid w:val="005E659E"/>
    <w:rsid w:val="005F6C16"/>
    <w:rsid w:val="00600A43"/>
    <w:rsid w:val="00606ACF"/>
    <w:rsid w:val="00616B13"/>
    <w:rsid w:val="00631543"/>
    <w:rsid w:val="00633C41"/>
    <w:rsid w:val="00641566"/>
    <w:rsid w:val="00680650"/>
    <w:rsid w:val="006E0609"/>
    <w:rsid w:val="00702D54"/>
    <w:rsid w:val="007202D4"/>
    <w:rsid w:val="0072773A"/>
    <w:rsid w:val="00732638"/>
    <w:rsid w:val="0074111D"/>
    <w:rsid w:val="00750582"/>
    <w:rsid w:val="00763570"/>
    <w:rsid w:val="007670F0"/>
    <w:rsid w:val="007725B2"/>
    <w:rsid w:val="0078470B"/>
    <w:rsid w:val="00786D37"/>
    <w:rsid w:val="00791E70"/>
    <w:rsid w:val="00793594"/>
    <w:rsid w:val="00796C53"/>
    <w:rsid w:val="007A3847"/>
    <w:rsid w:val="007D0509"/>
    <w:rsid w:val="007D4746"/>
    <w:rsid w:val="007E1422"/>
    <w:rsid w:val="007F05F6"/>
    <w:rsid w:val="007F0D29"/>
    <w:rsid w:val="007F467B"/>
    <w:rsid w:val="00814E8B"/>
    <w:rsid w:val="00821E84"/>
    <w:rsid w:val="00827773"/>
    <w:rsid w:val="00833E2E"/>
    <w:rsid w:val="0083439F"/>
    <w:rsid w:val="008428E1"/>
    <w:rsid w:val="008506D4"/>
    <w:rsid w:val="00867990"/>
    <w:rsid w:val="00885E80"/>
    <w:rsid w:val="00897253"/>
    <w:rsid w:val="008C0471"/>
    <w:rsid w:val="008C30F8"/>
    <w:rsid w:val="008D5657"/>
    <w:rsid w:val="008E24AE"/>
    <w:rsid w:val="00975C2D"/>
    <w:rsid w:val="009834D7"/>
    <w:rsid w:val="009A668E"/>
    <w:rsid w:val="009B099B"/>
    <w:rsid w:val="009C671B"/>
    <w:rsid w:val="009E4476"/>
    <w:rsid w:val="00A25E81"/>
    <w:rsid w:val="00A262C4"/>
    <w:rsid w:val="00A2680A"/>
    <w:rsid w:val="00A36814"/>
    <w:rsid w:val="00A54F8A"/>
    <w:rsid w:val="00A711A2"/>
    <w:rsid w:val="00A808AF"/>
    <w:rsid w:val="00AD06CF"/>
    <w:rsid w:val="00AE6C65"/>
    <w:rsid w:val="00B13A90"/>
    <w:rsid w:val="00B231BD"/>
    <w:rsid w:val="00B327B2"/>
    <w:rsid w:val="00B34940"/>
    <w:rsid w:val="00B43D67"/>
    <w:rsid w:val="00B851A1"/>
    <w:rsid w:val="00BB377E"/>
    <w:rsid w:val="00BC5D71"/>
    <w:rsid w:val="00BE6428"/>
    <w:rsid w:val="00C010FD"/>
    <w:rsid w:val="00C111E1"/>
    <w:rsid w:val="00C4198D"/>
    <w:rsid w:val="00C54428"/>
    <w:rsid w:val="00C676C4"/>
    <w:rsid w:val="00C74603"/>
    <w:rsid w:val="00C81DF0"/>
    <w:rsid w:val="00C932A5"/>
    <w:rsid w:val="00CA5B73"/>
    <w:rsid w:val="00CD0F5C"/>
    <w:rsid w:val="00CD5140"/>
    <w:rsid w:val="00CD7B21"/>
    <w:rsid w:val="00CF5BCA"/>
    <w:rsid w:val="00CF6897"/>
    <w:rsid w:val="00CF7138"/>
    <w:rsid w:val="00D03CEE"/>
    <w:rsid w:val="00D05627"/>
    <w:rsid w:val="00D23B0D"/>
    <w:rsid w:val="00D8453F"/>
    <w:rsid w:val="00DC0F40"/>
    <w:rsid w:val="00DD5533"/>
    <w:rsid w:val="00DE4B19"/>
    <w:rsid w:val="00DF61E9"/>
    <w:rsid w:val="00E27D22"/>
    <w:rsid w:val="00E60487"/>
    <w:rsid w:val="00E91C06"/>
    <w:rsid w:val="00E95058"/>
    <w:rsid w:val="00E97E52"/>
    <w:rsid w:val="00F6706C"/>
    <w:rsid w:val="00F870FD"/>
    <w:rsid w:val="00FB17BF"/>
    <w:rsid w:val="00FB1955"/>
    <w:rsid w:val="00FC4C8F"/>
    <w:rsid w:val="00FC7211"/>
    <w:rsid w:val="00FD7C15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2CEADE48"/>
  <w15:chartTrackingRefBased/>
  <w15:docId w15:val="{2D6B3830-24F4-42A4-ACC9-E256B20B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211"/>
  </w:style>
  <w:style w:type="paragraph" w:styleId="Heading1">
    <w:name w:val="heading 1"/>
    <w:basedOn w:val="Normal"/>
    <w:next w:val="Normal"/>
    <w:link w:val="Heading1Char"/>
    <w:uiPriority w:val="9"/>
    <w:qFormat/>
    <w:rsid w:val="00FC721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21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21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21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21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21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21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21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21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0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1E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721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21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21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21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21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21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21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21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21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C721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C721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C721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21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721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C7211"/>
    <w:rPr>
      <w:b/>
      <w:bCs/>
    </w:rPr>
  </w:style>
  <w:style w:type="character" w:styleId="Emphasis">
    <w:name w:val="Emphasis"/>
    <w:basedOn w:val="DefaultParagraphFont"/>
    <w:uiPriority w:val="20"/>
    <w:qFormat/>
    <w:rsid w:val="00FC7211"/>
    <w:rPr>
      <w:i/>
      <w:iCs/>
    </w:rPr>
  </w:style>
  <w:style w:type="paragraph" w:styleId="NoSpacing">
    <w:name w:val="No Spacing"/>
    <w:uiPriority w:val="1"/>
    <w:qFormat/>
    <w:rsid w:val="00FC72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721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C721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21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21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C721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C721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C721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C721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C721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211"/>
    <w:pPr>
      <w:outlineLvl w:val="9"/>
    </w:pPr>
  </w:style>
  <w:style w:type="paragraph" w:styleId="Header">
    <w:name w:val="header"/>
    <w:aliases w:val="ŠHeader"/>
    <w:basedOn w:val="Normal"/>
    <w:link w:val="HeaderChar"/>
    <w:uiPriority w:val="99"/>
    <w:unhideWhenUsed/>
    <w:qFormat/>
    <w:rsid w:val="00FC7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ŠHeader Char"/>
    <w:basedOn w:val="DefaultParagraphFont"/>
    <w:link w:val="Header"/>
    <w:uiPriority w:val="99"/>
    <w:rsid w:val="00FC7211"/>
  </w:style>
  <w:style w:type="paragraph" w:styleId="Footer">
    <w:name w:val="footer"/>
    <w:basedOn w:val="Normal"/>
    <w:link w:val="FooterChar"/>
    <w:uiPriority w:val="99"/>
    <w:unhideWhenUsed/>
    <w:rsid w:val="00FC7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211"/>
  </w:style>
  <w:style w:type="paragraph" w:customStyle="1" w:styleId="Logo">
    <w:name w:val="ŠLogo"/>
    <w:basedOn w:val="Normal"/>
    <w:uiPriority w:val="16"/>
    <w:qFormat/>
    <w:rsid w:val="00FC7211"/>
    <w:pPr>
      <w:tabs>
        <w:tab w:val="right" w:pos="10199"/>
      </w:tabs>
      <w:spacing w:before="240" w:after="0" w:line="300" w:lineRule="atLeast"/>
      <w:ind w:left="-567" w:right="-574"/>
    </w:pPr>
    <w:rPr>
      <w:rFonts w:ascii="Arial" w:eastAsia="SimSun" w:hAnsi="Arial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FC7211"/>
    <w:pPr>
      <w:widowControl w:val="0"/>
      <w:spacing w:before="240" w:after="0" w:line="276" w:lineRule="auto"/>
    </w:pPr>
    <w:rPr>
      <w:rFonts w:ascii="Arial" w:eastAsia="Calibri" w:hAnsi="Arial"/>
      <w:sz w:val="20"/>
      <w:szCs w:val="24"/>
      <w:lang w:val="en-US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/>
        <w:sz w:val="22"/>
      </w:rPr>
      <w:tblPr/>
      <w:trPr>
        <w:tblHeader/>
      </w:trPr>
      <w:tcPr>
        <w:tcBorders>
          <w:top w:val="single" w:sz="24" w:space="0" w:color="1F3864"/>
          <w:left w:val="single" w:sz="24" w:space="0" w:color="1F3864"/>
          <w:bottom w:val="single" w:sz="24" w:space="0" w:color="C00000"/>
          <w:right w:val="single" w:sz="24" w:space="0" w:color="1F3864"/>
          <w:insideH w:val="single" w:sz="24" w:space="0" w:color="1F3864"/>
          <w:insideV w:val="single" w:sz="24" w:space="0" w:color="1F3864"/>
          <w:tl2br w:val="nil"/>
          <w:tr2bl w:val="nil"/>
        </w:tcBorders>
        <w:shd w:val="clear" w:color="auto" w:fill="1F3864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0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D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1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54428"/>
  </w:style>
  <w:style w:type="paragraph" w:styleId="BodyText">
    <w:name w:val="Body Text"/>
    <w:basedOn w:val="Normal"/>
    <w:link w:val="BodyTextChar"/>
    <w:uiPriority w:val="1"/>
    <w:qFormat/>
    <w:rsid w:val="00A808AF"/>
    <w:pPr>
      <w:widowControl w:val="0"/>
      <w:autoSpaceDE w:val="0"/>
      <w:autoSpaceDN w:val="0"/>
      <w:spacing w:line="288" w:lineRule="auto"/>
    </w:pPr>
    <w:rPr>
      <w:rFonts w:ascii="Arial" w:eastAsia="Arial" w:hAnsi="Arial" w:cs="Arial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A808AF"/>
    <w:rPr>
      <w:rFonts w:ascii="Arial" w:eastAsia="Arial" w:hAnsi="Arial" w:cs="Arial"/>
      <w:lang w:eastAsia="en-AU" w:bidi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C77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SP">
    <w:name w:val="Table text SP"/>
    <w:basedOn w:val="Normal"/>
    <w:qFormat/>
    <w:rsid w:val="00B13A90"/>
    <w:pPr>
      <w:spacing w:before="120" w:after="12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TableheadingSP">
    <w:name w:val="Table heading SP"/>
    <w:basedOn w:val="TabletextSP"/>
    <w:qFormat/>
    <w:rsid w:val="00B13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e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6ECD92AC035458B55DD71444841CA" ma:contentTypeVersion="13" ma:contentTypeDescription="Create a new document." ma:contentTypeScope="" ma:versionID="3e7cb3febc822b90962dc137c121b6b8">
  <xsd:schema xmlns:xsd="http://www.w3.org/2001/XMLSchema" xmlns:xs="http://www.w3.org/2001/XMLSchema" xmlns:p="http://schemas.microsoft.com/office/2006/metadata/properties" xmlns:ns3="ce3c8a23-7d46-418c-b992-662cd51b1449" xmlns:ns4="96431629-4ee7-48f5-a103-bfe4a215a11e" targetNamespace="http://schemas.microsoft.com/office/2006/metadata/properties" ma:root="true" ma:fieldsID="ec1412db5a2abafc37f4df193b14c4f4" ns3:_="" ns4:_="">
    <xsd:import namespace="ce3c8a23-7d46-418c-b992-662cd51b1449"/>
    <xsd:import namespace="96431629-4ee7-48f5-a103-bfe4a215a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c8a23-7d46-418c-b992-662cd51b1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31629-4ee7-48f5-a103-bfe4a215a1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F66D1-681F-4DE4-BEE3-117F0E819986}">
  <ds:schemaRefs>
    <ds:schemaRef ds:uri="http://purl.org/dc/terms/"/>
    <ds:schemaRef ds:uri="96431629-4ee7-48f5-a103-bfe4a215a11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ce3c8a23-7d46-418c-b992-662cd51b1449"/>
  </ds:schemaRefs>
</ds:datastoreItem>
</file>

<file path=customXml/itemProps2.xml><?xml version="1.0" encoding="utf-8"?>
<ds:datastoreItem xmlns:ds="http://schemas.openxmlformats.org/officeDocument/2006/customXml" ds:itemID="{08CB2C07-795A-4050-B8ED-1FD3E4A99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82912-E1AC-4CB6-9597-F845AB65F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c8a23-7d46-418c-b992-662cd51b1449"/>
    <ds:schemaRef ds:uri="96431629-4ee7-48f5-a103-bfe4a215a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3D89E2-D9A2-4380-9642-9E5A84D7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Ihnatowicz</dc:creator>
  <cp:keywords/>
  <dc:description/>
  <cp:lastModifiedBy>Maja Patoor</cp:lastModifiedBy>
  <cp:revision>3</cp:revision>
  <cp:lastPrinted>2019-10-14T05:00:00Z</cp:lastPrinted>
  <dcterms:created xsi:type="dcterms:W3CDTF">2021-03-02T05:53:00Z</dcterms:created>
  <dcterms:modified xsi:type="dcterms:W3CDTF">2021-03-02T05:55:00Z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0x010100F0E6ECD92AC035458B55DD71444841CA</vt:lpwstr>
  </property>
</Properties>
</file>